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7EDCC"/>
  <w:body>
    <w:p w:rsidR="00302798" w:rsidRDefault="00FC69F3">
      <w:pPr>
        <w:jc w:val="center"/>
        <w:rPr>
          <w:rFonts w:ascii="方正小标宋简体" w:eastAsia="方正小标宋简体" w:hAnsi="黑体"/>
          <w:sz w:val="36"/>
          <w:szCs w:val="36"/>
        </w:rPr>
      </w:pPr>
      <w:r>
        <w:rPr>
          <w:rFonts w:ascii="方正小标宋简体" w:eastAsia="方正小标宋简体" w:hAnsi="黑体" w:hint="eastAsia"/>
          <w:sz w:val="36"/>
          <w:szCs w:val="36"/>
        </w:rPr>
        <w:t>太仓市文教体发展有限公司</w:t>
      </w:r>
    </w:p>
    <w:p w:rsidR="00302798" w:rsidRDefault="00A1314F">
      <w:pPr>
        <w:jc w:val="center"/>
        <w:rPr>
          <w:rFonts w:ascii="方正小标宋简体" w:eastAsia="方正小标宋简体" w:hAnsi="黑体"/>
          <w:szCs w:val="21"/>
        </w:rPr>
      </w:pPr>
      <w:r>
        <w:rPr>
          <w:rFonts w:ascii="方正小标宋简体" w:eastAsia="方正小标宋简体" w:hAnsi="黑体" w:hint="eastAsia"/>
          <w:sz w:val="36"/>
          <w:szCs w:val="36"/>
        </w:rPr>
        <w:t>202</w:t>
      </w:r>
      <w:r w:rsidR="00FC69F3">
        <w:rPr>
          <w:rFonts w:ascii="方正小标宋简体" w:eastAsia="方正小标宋简体" w:hAnsi="黑体"/>
          <w:sz w:val="36"/>
          <w:szCs w:val="36"/>
        </w:rPr>
        <w:t>1</w:t>
      </w:r>
      <w:r>
        <w:rPr>
          <w:rFonts w:ascii="方正小标宋简体" w:eastAsia="方正小标宋简体" w:hAnsi="黑体" w:hint="eastAsia"/>
          <w:sz w:val="36"/>
          <w:szCs w:val="36"/>
        </w:rPr>
        <w:t>年招聘相关情况说明</w:t>
      </w:r>
    </w:p>
    <w:p w:rsidR="00302798" w:rsidRDefault="00302798">
      <w:pPr>
        <w:rPr>
          <w:rFonts w:ascii="黑体" w:eastAsia="黑体" w:hAnsi="黑体"/>
          <w:sz w:val="32"/>
          <w:szCs w:val="32"/>
        </w:rPr>
      </w:pPr>
    </w:p>
    <w:p w:rsidR="00302798" w:rsidRDefault="00A1314F">
      <w:pPr>
        <w:rPr>
          <w:rFonts w:ascii="仿宋_GB2312" w:eastAsia="仿宋_GB2312"/>
          <w:sz w:val="32"/>
          <w:szCs w:val="32"/>
        </w:rPr>
      </w:pPr>
      <w:r>
        <w:rPr>
          <w:rFonts w:ascii="仿宋_GB2312" w:eastAsia="仿宋_GB2312" w:hint="eastAsia"/>
          <w:sz w:val="32"/>
          <w:szCs w:val="32"/>
        </w:rPr>
        <w:t xml:space="preserve">    1、年龄情况说明：“35周岁以下”是指出生日期在198</w:t>
      </w:r>
      <w:r w:rsidR="00FC69F3">
        <w:rPr>
          <w:rFonts w:ascii="仿宋_GB2312" w:eastAsia="仿宋_GB2312"/>
          <w:sz w:val="32"/>
          <w:szCs w:val="32"/>
        </w:rPr>
        <w:t>6</w:t>
      </w:r>
      <w:r>
        <w:rPr>
          <w:rFonts w:ascii="仿宋_GB2312" w:eastAsia="仿宋_GB2312" w:hint="eastAsia"/>
          <w:sz w:val="32"/>
          <w:szCs w:val="32"/>
        </w:rPr>
        <w:t>年</w:t>
      </w:r>
      <w:r w:rsidR="00CE7DE7">
        <w:rPr>
          <w:rFonts w:ascii="仿宋_GB2312" w:eastAsia="仿宋_GB2312" w:hint="eastAsia"/>
          <w:sz w:val="32"/>
          <w:szCs w:val="32"/>
        </w:rPr>
        <w:t>1</w:t>
      </w:r>
      <w:r>
        <w:rPr>
          <w:rFonts w:ascii="仿宋_GB2312" w:eastAsia="仿宋_GB2312" w:hint="eastAsia"/>
          <w:sz w:val="32"/>
          <w:szCs w:val="32"/>
        </w:rPr>
        <w:t>月</w:t>
      </w:r>
      <w:bookmarkStart w:id="0" w:name="_GoBack"/>
      <w:bookmarkEnd w:id="0"/>
      <w:r w:rsidR="00CE7DE7">
        <w:rPr>
          <w:rFonts w:ascii="仿宋_GB2312" w:eastAsia="仿宋_GB2312" w:hint="eastAsia"/>
          <w:sz w:val="32"/>
          <w:szCs w:val="32"/>
        </w:rPr>
        <w:t>1</w:t>
      </w:r>
      <w:r>
        <w:rPr>
          <w:rFonts w:ascii="仿宋_GB2312" w:eastAsia="仿宋_GB2312" w:hint="eastAsia"/>
          <w:sz w:val="32"/>
          <w:szCs w:val="32"/>
        </w:rPr>
        <w:t>日之后，其他以此类推。</w:t>
      </w:r>
    </w:p>
    <w:p w:rsidR="00302798" w:rsidRDefault="00A1314F">
      <w:pPr>
        <w:rPr>
          <w:rFonts w:ascii="仿宋_GB2312" w:eastAsia="仿宋_GB2312"/>
          <w:sz w:val="32"/>
          <w:szCs w:val="32"/>
        </w:rPr>
      </w:pPr>
      <w:r>
        <w:rPr>
          <w:rFonts w:ascii="仿宋_GB2312" w:eastAsia="仿宋_GB2312" w:hint="eastAsia"/>
          <w:sz w:val="32"/>
          <w:szCs w:val="32"/>
        </w:rPr>
        <w:t xml:space="preserve">    2、</w:t>
      </w:r>
      <w:r w:rsidR="00503680">
        <w:rPr>
          <w:rFonts w:ascii="仿宋_GB2312" w:eastAsia="仿宋_GB2312" w:hint="eastAsia"/>
          <w:sz w:val="32"/>
          <w:szCs w:val="32"/>
        </w:rPr>
        <w:t>请应聘者将《岗位应聘表》电子档及岗位要求所需</w:t>
      </w:r>
      <w:r>
        <w:rPr>
          <w:rFonts w:ascii="仿宋_GB2312" w:eastAsia="仿宋_GB2312" w:hint="eastAsia"/>
          <w:sz w:val="32"/>
          <w:szCs w:val="32"/>
        </w:rPr>
        <w:t>证件资料的扫描件打包上传至招聘简章中指定邮箱</w:t>
      </w:r>
      <w:r w:rsidR="001322AE">
        <w:rPr>
          <w:rFonts w:ascii="仿宋_GB2312" w:eastAsia="仿宋_GB2312" w:hint="eastAsia"/>
          <w:sz w:val="32"/>
          <w:szCs w:val="32"/>
        </w:rPr>
        <w:t>。</w:t>
      </w:r>
      <w:r>
        <w:rPr>
          <w:rFonts w:ascii="仿宋_GB2312" w:eastAsia="仿宋_GB2312" w:hint="eastAsia"/>
          <w:sz w:val="32"/>
          <w:szCs w:val="32"/>
        </w:rPr>
        <w:t>岗位应聘表</w:t>
      </w:r>
      <w:r w:rsidR="00503680">
        <w:rPr>
          <w:rFonts w:ascii="仿宋_GB2312" w:eastAsia="仿宋_GB2312" w:hint="eastAsia"/>
          <w:sz w:val="32"/>
          <w:szCs w:val="32"/>
        </w:rPr>
        <w:t>务必</w:t>
      </w:r>
      <w:r>
        <w:rPr>
          <w:rFonts w:ascii="仿宋_GB2312" w:eastAsia="仿宋_GB2312" w:hint="eastAsia"/>
          <w:sz w:val="32"/>
          <w:szCs w:val="32"/>
        </w:rPr>
        <w:t>下载</w:t>
      </w:r>
      <w:r w:rsidR="00503680">
        <w:rPr>
          <w:rFonts w:ascii="仿宋_GB2312" w:eastAsia="仿宋_GB2312" w:hint="eastAsia"/>
          <w:sz w:val="32"/>
          <w:szCs w:val="32"/>
        </w:rPr>
        <w:t>后</w:t>
      </w:r>
      <w:r w:rsidR="001322AE">
        <w:rPr>
          <w:rFonts w:ascii="仿宋_GB2312" w:eastAsia="仿宋_GB2312" w:hint="eastAsia"/>
          <w:sz w:val="32"/>
          <w:szCs w:val="32"/>
        </w:rPr>
        <w:t>电子填写，若用其他版式的简历格式或者以照片形式上传简历的直接取消预审资格，证件资料不全者一并取消</w:t>
      </w:r>
      <w:r>
        <w:rPr>
          <w:rFonts w:ascii="仿宋_GB2312" w:eastAsia="仿宋_GB2312" w:hint="eastAsia"/>
          <w:sz w:val="32"/>
          <w:szCs w:val="32"/>
        </w:rPr>
        <w:t xml:space="preserve">预审资格。 </w:t>
      </w:r>
    </w:p>
    <w:p w:rsidR="00302798" w:rsidRDefault="00A1314F">
      <w:pPr>
        <w:rPr>
          <w:rFonts w:ascii="仿宋_GB2312" w:eastAsia="仿宋_GB2312"/>
          <w:sz w:val="32"/>
          <w:szCs w:val="32"/>
        </w:rPr>
      </w:pPr>
      <w:r>
        <w:rPr>
          <w:rFonts w:ascii="仿宋_GB2312" w:eastAsia="仿宋_GB2312" w:hint="eastAsia"/>
          <w:sz w:val="32"/>
          <w:szCs w:val="32"/>
        </w:rPr>
        <w:t xml:space="preserve">    3、《岗位应聘表》中的照片需上传近期免冠证件照。</w:t>
      </w:r>
    </w:p>
    <w:p w:rsidR="00302798" w:rsidRDefault="00A1314F">
      <w:pPr>
        <w:rPr>
          <w:rFonts w:ascii="仿宋_GB2312" w:eastAsia="仿宋_GB2312"/>
          <w:sz w:val="32"/>
          <w:szCs w:val="32"/>
        </w:rPr>
      </w:pPr>
      <w:r>
        <w:rPr>
          <w:rFonts w:ascii="仿宋_GB2312" w:eastAsia="仿宋_GB2312" w:hint="eastAsia"/>
          <w:sz w:val="32"/>
          <w:szCs w:val="32"/>
        </w:rPr>
        <w:t xml:space="preserve">    4、上传文件格式：姓名-岗位，如：张三-</w:t>
      </w:r>
      <w:r w:rsidR="00503680">
        <w:rPr>
          <w:rFonts w:ascii="仿宋_GB2312" w:eastAsia="仿宋_GB2312" w:hint="eastAsia"/>
          <w:sz w:val="32"/>
          <w:szCs w:val="32"/>
        </w:rPr>
        <w:t>体育场馆管理培训岗</w:t>
      </w:r>
      <w:r>
        <w:rPr>
          <w:rFonts w:ascii="仿宋_GB2312" w:eastAsia="仿宋_GB2312" w:hint="eastAsia"/>
          <w:sz w:val="32"/>
          <w:szCs w:val="32"/>
        </w:rPr>
        <w:t>。证件资料请写明资料名称。</w:t>
      </w:r>
    </w:p>
    <w:p w:rsidR="00302798" w:rsidRDefault="00A1314F">
      <w:pPr>
        <w:rPr>
          <w:rFonts w:ascii="仿宋_GB2312" w:eastAsia="仿宋_GB2312" w:hint="eastAsia"/>
          <w:sz w:val="32"/>
          <w:szCs w:val="32"/>
        </w:rPr>
      </w:pPr>
      <w:r>
        <w:rPr>
          <w:rFonts w:ascii="仿宋_GB2312" w:eastAsia="仿宋_GB2312" w:hint="eastAsia"/>
          <w:sz w:val="32"/>
          <w:szCs w:val="32"/>
        </w:rPr>
        <w:t xml:space="preserve">    5、请根据职位表中的岗位要求填写工作经历，对于岗位要求的相关工作经验务必作具体描述。</w:t>
      </w:r>
    </w:p>
    <w:p w:rsidR="00503680" w:rsidRDefault="00503680">
      <w:pPr>
        <w:rPr>
          <w:rFonts w:ascii="仿宋_GB2312" w:eastAsia="仿宋_GB2312"/>
          <w:sz w:val="32"/>
          <w:szCs w:val="32"/>
        </w:rPr>
      </w:pPr>
      <w:r>
        <w:rPr>
          <w:rFonts w:ascii="仿宋_GB2312" w:eastAsia="仿宋_GB2312" w:hint="eastAsia"/>
          <w:sz w:val="32"/>
          <w:szCs w:val="32"/>
        </w:rPr>
        <w:t xml:space="preserve">    6、请如实填写提交有关信息和材料，凡因应聘者本人填写信息错误而导致的一切后果自行负责，存在弄虚作假的，一经查实即取消资格。</w:t>
      </w:r>
    </w:p>
    <w:sectPr w:rsidR="00503680" w:rsidSect="00CE4A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5DB" w:rsidRDefault="007315DB" w:rsidP="00FC69F3">
      <w:r>
        <w:separator/>
      </w:r>
    </w:p>
  </w:endnote>
  <w:endnote w:type="continuationSeparator" w:id="1">
    <w:p w:rsidR="007315DB" w:rsidRDefault="007315DB" w:rsidP="00FC69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263EE4D8-1911-4761-814B-C09A8D31F636}"/>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2" w:subsetted="1" w:fontKey="{67734C32-6076-45DF-BBE3-DC85C5E9DBDA}"/>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5DB" w:rsidRDefault="007315DB" w:rsidP="00FC69F3">
      <w:r>
        <w:separator/>
      </w:r>
    </w:p>
  </w:footnote>
  <w:footnote w:type="continuationSeparator" w:id="1">
    <w:p w:rsidR="007315DB" w:rsidRDefault="007315DB" w:rsidP="00FC69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5C90"/>
    <w:rsid w:val="000C22A9"/>
    <w:rsid w:val="000C6BF4"/>
    <w:rsid w:val="000D2C93"/>
    <w:rsid w:val="000F714C"/>
    <w:rsid w:val="001221E2"/>
    <w:rsid w:val="001322AE"/>
    <w:rsid w:val="00153E72"/>
    <w:rsid w:val="00172049"/>
    <w:rsid w:val="001A6FFA"/>
    <w:rsid w:val="001C72B7"/>
    <w:rsid w:val="0020636D"/>
    <w:rsid w:val="00210955"/>
    <w:rsid w:val="00222269"/>
    <w:rsid w:val="002462DA"/>
    <w:rsid w:val="00302798"/>
    <w:rsid w:val="00390D4C"/>
    <w:rsid w:val="003D2B66"/>
    <w:rsid w:val="003F2A36"/>
    <w:rsid w:val="004B41A9"/>
    <w:rsid w:val="004F45FD"/>
    <w:rsid w:val="00503680"/>
    <w:rsid w:val="00510DA8"/>
    <w:rsid w:val="00513A6A"/>
    <w:rsid w:val="00553EC8"/>
    <w:rsid w:val="00590C4D"/>
    <w:rsid w:val="005A23BD"/>
    <w:rsid w:val="005B596A"/>
    <w:rsid w:val="005E6EE0"/>
    <w:rsid w:val="00601742"/>
    <w:rsid w:val="00614914"/>
    <w:rsid w:val="00624CEA"/>
    <w:rsid w:val="006516B8"/>
    <w:rsid w:val="00675BEA"/>
    <w:rsid w:val="00691C5D"/>
    <w:rsid w:val="006E0DB8"/>
    <w:rsid w:val="006E61D0"/>
    <w:rsid w:val="007315DB"/>
    <w:rsid w:val="00741204"/>
    <w:rsid w:val="00755C90"/>
    <w:rsid w:val="00757FA5"/>
    <w:rsid w:val="00784709"/>
    <w:rsid w:val="00797AC8"/>
    <w:rsid w:val="007B6945"/>
    <w:rsid w:val="007C363F"/>
    <w:rsid w:val="00831132"/>
    <w:rsid w:val="00856BF1"/>
    <w:rsid w:val="008A6DE5"/>
    <w:rsid w:val="008E0A86"/>
    <w:rsid w:val="00903CE5"/>
    <w:rsid w:val="00907CD1"/>
    <w:rsid w:val="00922C1E"/>
    <w:rsid w:val="00947763"/>
    <w:rsid w:val="00970F99"/>
    <w:rsid w:val="0097104E"/>
    <w:rsid w:val="009B3AED"/>
    <w:rsid w:val="00A1314F"/>
    <w:rsid w:val="00A22406"/>
    <w:rsid w:val="00A37008"/>
    <w:rsid w:val="00AA7AF8"/>
    <w:rsid w:val="00AB7FFD"/>
    <w:rsid w:val="00AD2D54"/>
    <w:rsid w:val="00B035DC"/>
    <w:rsid w:val="00B41914"/>
    <w:rsid w:val="00B77DA9"/>
    <w:rsid w:val="00B857CA"/>
    <w:rsid w:val="00BA5EDD"/>
    <w:rsid w:val="00BE5638"/>
    <w:rsid w:val="00BE73CA"/>
    <w:rsid w:val="00C57875"/>
    <w:rsid w:val="00CE4A46"/>
    <w:rsid w:val="00CE7DE7"/>
    <w:rsid w:val="00CF3223"/>
    <w:rsid w:val="00D61468"/>
    <w:rsid w:val="00D70A82"/>
    <w:rsid w:val="00D775F4"/>
    <w:rsid w:val="00DB1440"/>
    <w:rsid w:val="00DC2419"/>
    <w:rsid w:val="00DD0847"/>
    <w:rsid w:val="00DE0576"/>
    <w:rsid w:val="00E26548"/>
    <w:rsid w:val="00E34F16"/>
    <w:rsid w:val="00E641C0"/>
    <w:rsid w:val="00E950E7"/>
    <w:rsid w:val="00E97F74"/>
    <w:rsid w:val="00EF2B1F"/>
    <w:rsid w:val="00F03BBC"/>
    <w:rsid w:val="00F07A4E"/>
    <w:rsid w:val="00F5454D"/>
    <w:rsid w:val="00FC69F3"/>
    <w:rsid w:val="043D681A"/>
    <w:rsid w:val="2EFA25B2"/>
    <w:rsid w:val="491B4125"/>
    <w:rsid w:val="4EF25B4B"/>
    <w:rsid w:val="6B6E63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E4A4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E4A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E4A46"/>
    <w:rPr>
      <w:sz w:val="18"/>
      <w:szCs w:val="18"/>
    </w:rPr>
  </w:style>
  <w:style w:type="character" w:customStyle="1" w:styleId="Char">
    <w:name w:val="页脚 Char"/>
    <w:basedOn w:val="a0"/>
    <w:link w:val="a3"/>
    <w:uiPriority w:val="99"/>
    <w:qFormat/>
    <w:rsid w:val="00CE4A46"/>
    <w:rPr>
      <w:sz w:val="18"/>
      <w:szCs w:val="18"/>
    </w:rPr>
  </w:style>
  <w:style w:type="paragraph" w:styleId="a5">
    <w:name w:val="List Paragraph"/>
    <w:basedOn w:val="a"/>
    <w:uiPriority w:val="34"/>
    <w:qFormat/>
    <w:rsid w:val="00CE4A4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56</Words>
  <Characters>325</Characters>
  <Application>Microsoft Office Word</Application>
  <DocSecurity>0</DocSecurity>
  <Lines>2</Lines>
  <Paragraphs>1</Paragraphs>
  <ScaleCrop>false</ScaleCrop>
  <Company>Microsoft</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陆晓婷</dc:creator>
  <cp:lastModifiedBy>李琳</cp:lastModifiedBy>
  <cp:revision>15</cp:revision>
  <cp:lastPrinted>2020-09-21T03:28:00Z</cp:lastPrinted>
  <dcterms:created xsi:type="dcterms:W3CDTF">2019-03-11T05:52:00Z</dcterms:created>
  <dcterms:modified xsi:type="dcterms:W3CDTF">2021-08-14T02:33:00Z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